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94" w:rsidRPr="00CA65EF" w:rsidRDefault="00AE1094" w:rsidP="00AE1094">
      <w:pPr>
        <w:pStyle w:val="BodyText"/>
        <w:ind w:left="0"/>
        <w:contextualSpacing/>
        <w:jc w:val="center"/>
        <w:rPr>
          <w:rFonts w:cs="Arial"/>
          <w:b/>
          <w:sz w:val="52"/>
        </w:rPr>
      </w:pPr>
      <w:r w:rsidRPr="00CA65EF">
        <w:rPr>
          <w:rFonts w:cs="Arial"/>
          <w:b/>
          <w:sz w:val="52"/>
        </w:rPr>
        <w:t xml:space="preserve">EMERGENCY </w:t>
      </w:r>
      <w:r w:rsidR="0071162E">
        <w:rPr>
          <w:rFonts w:cs="Arial"/>
          <w:b/>
          <w:sz w:val="52"/>
        </w:rPr>
        <w:t>CONTACTS</w:t>
      </w:r>
    </w:p>
    <w:p w:rsidR="00AE1094" w:rsidRPr="00CA65EF" w:rsidRDefault="00AE1094" w:rsidP="00C45A9F">
      <w:pPr>
        <w:pStyle w:val="BodyText"/>
        <w:ind w:left="0"/>
        <w:contextualSpacing/>
        <w:rPr>
          <w:rFonts w:cs="Arial"/>
        </w:rPr>
      </w:pPr>
    </w:p>
    <w:p w:rsidR="00C45A9F" w:rsidRPr="00CA65EF" w:rsidRDefault="00C45A9F" w:rsidP="0071162E">
      <w:pPr>
        <w:pStyle w:val="BodyText"/>
        <w:ind w:left="0"/>
        <w:contextualSpacing/>
        <w:rPr>
          <w:rFonts w:cs="Arial"/>
        </w:rPr>
      </w:pPr>
    </w:p>
    <w:p w:rsidR="00AE1094" w:rsidRPr="00CA65EF" w:rsidRDefault="00AE1094" w:rsidP="00AE1094">
      <w:pPr>
        <w:pStyle w:val="BodyText"/>
        <w:ind w:left="0"/>
        <w:contextualSpacing/>
        <w:rPr>
          <w:rFonts w:cs="Arial"/>
        </w:rPr>
      </w:pPr>
    </w:p>
    <w:p w:rsidR="00AE1094" w:rsidRPr="00CA65EF" w:rsidRDefault="00AE1094" w:rsidP="00AE1094">
      <w:pPr>
        <w:pStyle w:val="BodyText"/>
        <w:ind w:left="0"/>
        <w:contextualSpacing/>
        <w:rPr>
          <w:rFonts w:cs="Arial"/>
          <w:b/>
        </w:rPr>
      </w:pPr>
      <w:r w:rsidRPr="00CA65EF">
        <w:rPr>
          <w:rFonts w:cs="Arial"/>
          <w:b/>
        </w:rPr>
        <w:t>EMERGENCY CONTACT</w:t>
      </w:r>
    </w:p>
    <w:p w:rsidR="00AE1094" w:rsidRPr="00CA65EF" w:rsidRDefault="00AE1094" w:rsidP="00AE1094">
      <w:pPr>
        <w:pStyle w:val="BodyText"/>
        <w:ind w:left="0"/>
        <w:contextualSpacing/>
        <w:rPr>
          <w:rFonts w:cs="Arial"/>
        </w:rPr>
      </w:pPr>
    </w:p>
    <w:p w:rsidR="00AE1094" w:rsidRPr="00CA65EF" w:rsidRDefault="00AE1094" w:rsidP="00AE1094">
      <w:pPr>
        <w:pStyle w:val="BodyText"/>
        <w:ind w:left="0"/>
        <w:contextualSpacing/>
        <w:rPr>
          <w:rFonts w:cs="Arial"/>
          <w:noProof/>
          <w:lang w:val="en-GB" w:eastAsia="en-GB"/>
        </w:rPr>
      </w:pPr>
      <w:r w:rsidRPr="00CA65EF">
        <w:rPr>
          <w:rFonts w:cs="Arial"/>
        </w:rPr>
        <w:t>Pick a</w:t>
      </w:r>
      <w:r w:rsidRPr="00CA65EF">
        <w:rPr>
          <w:rFonts w:cs="Arial"/>
          <w:spacing w:val="-2"/>
        </w:rPr>
        <w:t xml:space="preserve"> </w:t>
      </w:r>
      <w:r w:rsidRPr="00CA65EF">
        <w:rPr>
          <w:rFonts w:cs="Arial"/>
          <w:spacing w:val="2"/>
        </w:rPr>
        <w:t>f</w:t>
      </w:r>
      <w:r w:rsidRPr="00CA65EF">
        <w:rPr>
          <w:rFonts w:cs="Arial"/>
        </w:rPr>
        <w:t>r</w:t>
      </w:r>
      <w:r w:rsidRPr="00CA65EF">
        <w:rPr>
          <w:rFonts w:cs="Arial"/>
          <w:spacing w:val="-2"/>
        </w:rPr>
        <w:t>i</w:t>
      </w:r>
      <w:r w:rsidRPr="00CA65EF">
        <w:rPr>
          <w:rFonts w:cs="Arial"/>
        </w:rPr>
        <w:t>e</w:t>
      </w:r>
      <w:r w:rsidRPr="00CA65EF">
        <w:rPr>
          <w:rFonts w:cs="Arial"/>
          <w:spacing w:val="-2"/>
        </w:rPr>
        <w:t>n</w:t>
      </w:r>
      <w:r w:rsidRPr="00CA65EF">
        <w:rPr>
          <w:rFonts w:cs="Arial"/>
        </w:rPr>
        <w:t xml:space="preserve">d </w:t>
      </w:r>
      <w:r w:rsidRPr="00CA65EF">
        <w:rPr>
          <w:rFonts w:cs="Arial"/>
          <w:spacing w:val="2"/>
        </w:rPr>
        <w:t>o</w:t>
      </w:r>
      <w:r w:rsidRPr="00CA65EF">
        <w:rPr>
          <w:rFonts w:cs="Arial"/>
        </w:rPr>
        <w:t xml:space="preserve">r </w:t>
      </w:r>
      <w:r w:rsidRPr="00CA65EF">
        <w:rPr>
          <w:rFonts w:cs="Arial"/>
          <w:spacing w:val="-1"/>
        </w:rPr>
        <w:t>r</w:t>
      </w:r>
      <w:r w:rsidRPr="00CA65EF">
        <w:rPr>
          <w:rFonts w:cs="Arial"/>
        </w:rPr>
        <w:t>el</w:t>
      </w:r>
      <w:r w:rsidRPr="00CA65EF">
        <w:rPr>
          <w:rFonts w:cs="Arial"/>
          <w:spacing w:val="-2"/>
        </w:rPr>
        <w:t>a</w:t>
      </w:r>
      <w:r w:rsidRPr="00CA65EF">
        <w:rPr>
          <w:rFonts w:cs="Arial"/>
        </w:rPr>
        <w:t>ti</w:t>
      </w:r>
      <w:r w:rsidRPr="00CA65EF">
        <w:rPr>
          <w:rFonts w:cs="Arial"/>
          <w:spacing w:val="-3"/>
        </w:rPr>
        <w:t>v</w:t>
      </w:r>
      <w:r w:rsidRPr="00CA65EF">
        <w:rPr>
          <w:rFonts w:cs="Arial"/>
        </w:rPr>
        <w:t xml:space="preserve">e </w:t>
      </w:r>
      <w:r w:rsidRPr="00CA65EF">
        <w:rPr>
          <w:rFonts w:cs="Arial"/>
          <w:spacing w:val="-3"/>
        </w:rPr>
        <w:t>w</w:t>
      </w:r>
      <w:r w:rsidRPr="00CA65EF">
        <w:rPr>
          <w:rFonts w:cs="Arial"/>
        </w:rPr>
        <w:t>ho li</w:t>
      </w:r>
      <w:r w:rsidRPr="00CA65EF">
        <w:rPr>
          <w:rFonts w:cs="Arial"/>
          <w:spacing w:val="-3"/>
        </w:rPr>
        <w:t>v</w:t>
      </w:r>
      <w:r w:rsidRPr="00CA65EF">
        <w:rPr>
          <w:rFonts w:cs="Arial"/>
        </w:rPr>
        <w:t xml:space="preserve">es </w:t>
      </w:r>
      <w:r w:rsidRPr="00CA65EF">
        <w:rPr>
          <w:rFonts w:cs="Arial"/>
          <w:spacing w:val="1"/>
        </w:rPr>
        <w:t>o</w:t>
      </w:r>
      <w:r w:rsidRPr="00CA65EF">
        <w:rPr>
          <w:rFonts w:cs="Arial"/>
        </w:rPr>
        <w:t xml:space="preserve">ut </w:t>
      </w:r>
      <w:r w:rsidRPr="00CA65EF">
        <w:rPr>
          <w:rFonts w:cs="Arial"/>
          <w:spacing w:val="-2"/>
        </w:rPr>
        <w:t>o</w:t>
      </w:r>
      <w:r w:rsidRPr="00CA65EF">
        <w:rPr>
          <w:rFonts w:cs="Arial"/>
        </w:rPr>
        <w:t>f</w:t>
      </w:r>
      <w:r w:rsidRPr="00CA65EF">
        <w:rPr>
          <w:rFonts w:cs="Arial"/>
          <w:spacing w:val="2"/>
        </w:rPr>
        <w:t xml:space="preserve"> </w:t>
      </w:r>
      <w:r w:rsidRPr="00CA65EF">
        <w:rPr>
          <w:rFonts w:cs="Arial"/>
          <w:spacing w:val="-2"/>
        </w:rPr>
        <w:t>t</w:t>
      </w:r>
      <w:r w:rsidRPr="00CA65EF">
        <w:rPr>
          <w:rFonts w:cs="Arial"/>
        </w:rPr>
        <w:t>he</w:t>
      </w:r>
      <w:r w:rsidRPr="00CA65EF">
        <w:rPr>
          <w:rFonts w:cs="Arial"/>
          <w:spacing w:val="-2"/>
        </w:rPr>
        <w:t xml:space="preserve"> </w:t>
      </w:r>
      <w:r w:rsidRPr="00CA65EF">
        <w:rPr>
          <w:rFonts w:cs="Arial"/>
        </w:rPr>
        <w:t>area,</w:t>
      </w:r>
      <w:r w:rsidRPr="00CA65EF">
        <w:rPr>
          <w:rFonts w:cs="Arial"/>
          <w:spacing w:val="5"/>
        </w:rPr>
        <w:t xml:space="preserve"> </w:t>
      </w:r>
      <w:r w:rsidRPr="00CA65EF">
        <w:rPr>
          <w:rFonts w:cs="Arial"/>
          <w:spacing w:val="-3"/>
        </w:rPr>
        <w:t>w</w:t>
      </w:r>
      <w:r w:rsidRPr="00CA65EF">
        <w:rPr>
          <w:rFonts w:cs="Arial"/>
        </w:rPr>
        <w:t xml:space="preserve">ho </w:t>
      </w:r>
      <w:r w:rsidRPr="00CA65EF">
        <w:rPr>
          <w:rFonts w:cs="Arial"/>
          <w:spacing w:val="-2"/>
        </w:rPr>
        <w:t>y</w:t>
      </w:r>
      <w:r w:rsidRPr="00CA65EF">
        <w:rPr>
          <w:rFonts w:cs="Arial"/>
        </w:rPr>
        <w:t xml:space="preserve">ou </w:t>
      </w:r>
      <w:r w:rsidRPr="00CA65EF">
        <w:rPr>
          <w:rFonts w:cs="Arial"/>
          <w:spacing w:val="-3"/>
        </w:rPr>
        <w:t>w</w:t>
      </w:r>
      <w:r w:rsidRPr="00CA65EF">
        <w:rPr>
          <w:rFonts w:cs="Arial"/>
        </w:rPr>
        <w:t>i</w:t>
      </w:r>
      <w:r w:rsidRPr="00CA65EF">
        <w:rPr>
          <w:rFonts w:cs="Arial"/>
          <w:spacing w:val="-1"/>
        </w:rPr>
        <w:t>l</w:t>
      </w:r>
      <w:r w:rsidRPr="00CA65EF">
        <w:rPr>
          <w:rFonts w:cs="Arial"/>
        </w:rPr>
        <w:t>l a</w:t>
      </w:r>
      <w:r w:rsidRPr="00CA65EF">
        <w:rPr>
          <w:rFonts w:cs="Arial"/>
          <w:spacing w:val="-2"/>
        </w:rPr>
        <w:t>g</w:t>
      </w:r>
      <w:r w:rsidRPr="00CA65EF">
        <w:rPr>
          <w:rFonts w:cs="Arial"/>
        </w:rPr>
        <w:t>ree</w:t>
      </w:r>
      <w:r w:rsidRPr="00CA65EF">
        <w:rPr>
          <w:rFonts w:cs="Arial"/>
          <w:spacing w:val="3"/>
        </w:rPr>
        <w:t xml:space="preserve"> </w:t>
      </w:r>
      <w:r w:rsidRPr="00CA65EF">
        <w:rPr>
          <w:rFonts w:cs="Arial"/>
        </w:rPr>
        <w:t>to</w:t>
      </w:r>
      <w:r w:rsidRPr="00CA65EF">
        <w:rPr>
          <w:rFonts w:cs="Arial"/>
          <w:spacing w:val="1"/>
        </w:rPr>
        <w:t xml:space="preserve"> </w:t>
      </w:r>
      <w:r w:rsidRPr="00CA65EF">
        <w:rPr>
          <w:rFonts w:cs="Arial"/>
        </w:rPr>
        <w:t>c</w:t>
      </w:r>
      <w:r w:rsidRPr="00CA65EF">
        <w:rPr>
          <w:rFonts w:cs="Arial"/>
          <w:spacing w:val="1"/>
        </w:rPr>
        <w:t>a</w:t>
      </w:r>
      <w:r w:rsidRPr="00CA65EF">
        <w:rPr>
          <w:rFonts w:cs="Arial"/>
        </w:rPr>
        <w:t>ll</w:t>
      </w:r>
      <w:r w:rsidRPr="00CA65EF">
        <w:rPr>
          <w:rFonts w:cs="Arial"/>
          <w:spacing w:val="-1"/>
        </w:rPr>
        <w:t xml:space="preserve"> </w:t>
      </w:r>
      <w:r w:rsidRPr="00CA65EF">
        <w:rPr>
          <w:rFonts w:cs="Arial"/>
          <w:spacing w:val="-2"/>
        </w:rPr>
        <w:t>t</w:t>
      </w:r>
      <w:r w:rsidRPr="00CA65EF">
        <w:rPr>
          <w:rFonts w:cs="Arial"/>
        </w:rPr>
        <w:t>o say</w:t>
      </w:r>
      <w:r w:rsidRPr="00CA65EF">
        <w:rPr>
          <w:rFonts w:cs="Arial"/>
          <w:spacing w:val="-5"/>
        </w:rPr>
        <w:t xml:space="preserve"> </w:t>
      </w:r>
      <w:r w:rsidRPr="00CA65EF">
        <w:rPr>
          <w:rFonts w:cs="Arial"/>
          <w:spacing w:val="-2"/>
        </w:rPr>
        <w:t>y</w:t>
      </w:r>
      <w:r w:rsidRPr="00CA65EF">
        <w:rPr>
          <w:rFonts w:cs="Arial"/>
        </w:rPr>
        <w:t>ou’</w:t>
      </w:r>
      <w:r w:rsidRPr="00CA65EF">
        <w:rPr>
          <w:rFonts w:cs="Arial"/>
          <w:spacing w:val="-3"/>
        </w:rPr>
        <w:t>r</w:t>
      </w:r>
      <w:r w:rsidRPr="00CA65EF">
        <w:rPr>
          <w:rFonts w:cs="Arial"/>
        </w:rPr>
        <w:t>e</w:t>
      </w:r>
      <w:r w:rsidRPr="00CA65EF">
        <w:rPr>
          <w:rFonts w:cs="Arial"/>
          <w:spacing w:val="-2"/>
        </w:rPr>
        <w:t xml:space="preserve"> </w:t>
      </w:r>
      <w:r w:rsidRPr="00CA65EF">
        <w:rPr>
          <w:rFonts w:cs="Arial"/>
        </w:rPr>
        <w:t>O</w:t>
      </w:r>
      <w:r w:rsidRPr="00CA65EF">
        <w:rPr>
          <w:rFonts w:cs="Arial"/>
          <w:spacing w:val="1"/>
        </w:rPr>
        <w:t>K</w:t>
      </w:r>
      <w:r w:rsidRPr="00CA65EF">
        <w:rPr>
          <w:rFonts w:cs="Arial"/>
        </w:rPr>
        <w:t>,</w:t>
      </w:r>
      <w:r w:rsidRPr="00CA65EF">
        <w:rPr>
          <w:rFonts w:cs="Arial"/>
          <w:spacing w:val="-3"/>
        </w:rPr>
        <w:t xml:space="preserve"> </w:t>
      </w:r>
      <w:r w:rsidRPr="00CA65EF">
        <w:rPr>
          <w:rFonts w:cs="Arial"/>
        </w:rPr>
        <w:t>shou</w:t>
      </w:r>
      <w:r w:rsidRPr="00CA65EF">
        <w:rPr>
          <w:rFonts w:cs="Arial"/>
          <w:spacing w:val="-3"/>
        </w:rPr>
        <w:t>l</w:t>
      </w:r>
      <w:r w:rsidRPr="00CA65EF">
        <w:rPr>
          <w:rFonts w:cs="Arial"/>
        </w:rPr>
        <w:t>d</w:t>
      </w:r>
      <w:r w:rsidRPr="00CA65EF">
        <w:rPr>
          <w:rFonts w:cs="Arial"/>
          <w:spacing w:val="-3"/>
        </w:rPr>
        <w:t xml:space="preserve"> y</w:t>
      </w:r>
      <w:r w:rsidRPr="00CA65EF">
        <w:rPr>
          <w:rFonts w:cs="Arial"/>
        </w:rPr>
        <w:t>ou</w:t>
      </w:r>
      <w:r w:rsidRPr="00CA65EF">
        <w:rPr>
          <w:rFonts w:cs="Arial"/>
          <w:spacing w:val="-3"/>
        </w:rPr>
        <w:t xml:space="preserve"> </w:t>
      </w:r>
      <w:r w:rsidRPr="00CA65EF">
        <w:rPr>
          <w:rFonts w:cs="Arial"/>
          <w:spacing w:val="1"/>
        </w:rPr>
        <w:t>n</w:t>
      </w:r>
      <w:r w:rsidRPr="00CA65EF">
        <w:rPr>
          <w:rFonts w:cs="Arial"/>
        </w:rPr>
        <w:t>eed</w:t>
      </w:r>
      <w:r w:rsidRPr="00CA65EF">
        <w:rPr>
          <w:rFonts w:cs="Arial"/>
          <w:spacing w:val="-4"/>
        </w:rPr>
        <w:t xml:space="preserve"> </w:t>
      </w:r>
      <w:r w:rsidRPr="00CA65EF">
        <w:rPr>
          <w:rFonts w:cs="Arial"/>
        </w:rPr>
        <w:t>to</w:t>
      </w:r>
      <w:r w:rsidRPr="00CA65EF">
        <w:rPr>
          <w:rFonts w:cs="Arial"/>
          <w:spacing w:val="-3"/>
        </w:rPr>
        <w:t xml:space="preserve"> </w:t>
      </w:r>
      <w:r w:rsidRPr="00CA65EF">
        <w:rPr>
          <w:rFonts w:cs="Arial"/>
        </w:rPr>
        <w:t>lea</w:t>
      </w:r>
      <w:r w:rsidRPr="00CA65EF">
        <w:rPr>
          <w:rFonts w:cs="Arial"/>
          <w:spacing w:val="-3"/>
        </w:rPr>
        <w:t>v</w:t>
      </w:r>
      <w:r w:rsidRPr="00CA65EF">
        <w:rPr>
          <w:rFonts w:cs="Arial"/>
        </w:rPr>
        <w:t>e</w:t>
      </w:r>
      <w:r w:rsidRPr="00CA65EF">
        <w:rPr>
          <w:rFonts w:cs="Arial"/>
          <w:spacing w:val="-3"/>
        </w:rPr>
        <w:t xml:space="preserve"> </w:t>
      </w:r>
      <w:r w:rsidRPr="00CA65EF">
        <w:rPr>
          <w:rFonts w:cs="Arial"/>
          <w:spacing w:val="1"/>
        </w:rPr>
        <w:t>h</w:t>
      </w:r>
      <w:r w:rsidRPr="00CA65EF">
        <w:rPr>
          <w:rFonts w:cs="Arial"/>
          <w:spacing w:val="-2"/>
        </w:rPr>
        <w:t>o</w:t>
      </w:r>
      <w:r w:rsidRPr="00CA65EF">
        <w:rPr>
          <w:rFonts w:cs="Arial"/>
          <w:spacing w:val="-1"/>
        </w:rPr>
        <w:t>m</w:t>
      </w:r>
      <w:r w:rsidRPr="00CA65EF">
        <w:rPr>
          <w:rFonts w:cs="Arial"/>
          <w:spacing w:val="5"/>
        </w:rPr>
        <w:t>e</w:t>
      </w:r>
      <w:r w:rsidRPr="00CA65EF">
        <w:rPr>
          <w:rFonts w:cs="Arial"/>
        </w:rPr>
        <w:t>.</w:t>
      </w:r>
      <w:r w:rsidRPr="00CA65EF">
        <w:rPr>
          <w:rFonts w:cs="Arial"/>
          <w:spacing w:val="64"/>
        </w:rPr>
        <w:t xml:space="preserve"> </w:t>
      </w:r>
      <w:r w:rsidRPr="00CA65EF">
        <w:rPr>
          <w:rFonts w:cs="Arial"/>
          <w:spacing w:val="-1"/>
        </w:rPr>
        <w:t>M</w:t>
      </w:r>
      <w:r w:rsidRPr="00CA65EF">
        <w:rPr>
          <w:rFonts w:cs="Arial"/>
        </w:rPr>
        <w:t>ake</w:t>
      </w:r>
      <w:r w:rsidRPr="00CA65EF">
        <w:rPr>
          <w:rFonts w:cs="Arial"/>
          <w:spacing w:val="-4"/>
        </w:rPr>
        <w:t xml:space="preserve"> </w:t>
      </w:r>
      <w:r w:rsidRPr="00CA65EF">
        <w:rPr>
          <w:rFonts w:cs="Arial"/>
        </w:rPr>
        <w:t>s</w:t>
      </w:r>
      <w:r w:rsidRPr="00CA65EF">
        <w:rPr>
          <w:rFonts w:cs="Arial"/>
          <w:spacing w:val="1"/>
        </w:rPr>
        <w:t>u</w:t>
      </w:r>
      <w:r w:rsidRPr="00CA65EF">
        <w:rPr>
          <w:rFonts w:cs="Arial"/>
        </w:rPr>
        <w:t>re</w:t>
      </w:r>
      <w:r w:rsidRPr="00CA65EF">
        <w:rPr>
          <w:rFonts w:cs="Arial"/>
          <w:spacing w:val="-4"/>
        </w:rPr>
        <w:t xml:space="preserve"> </w:t>
      </w:r>
      <w:r w:rsidRPr="00CA65EF">
        <w:rPr>
          <w:rFonts w:cs="Arial"/>
        </w:rPr>
        <w:t>t</w:t>
      </w:r>
      <w:r w:rsidRPr="00CA65EF">
        <w:rPr>
          <w:rFonts w:cs="Arial"/>
          <w:spacing w:val="1"/>
        </w:rPr>
        <w:t>h</w:t>
      </w:r>
      <w:r w:rsidRPr="00CA65EF">
        <w:rPr>
          <w:rFonts w:cs="Arial"/>
        </w:rPr>
        <w:t>is</w:t>
      </w:r>
      <w:r w:rsidRPr="00CA65EF">
        <w:rPr>
          <w:rFonts w:cs="Arial"/>
          <w:spacing w:val="-2"/>
        </w:rPr>
        <w:t xml:space="preserve"> p</w:t>
      </w:r>
      <w:r w:rsidRPr="00CA65EF">
        <w:rPr>
          <w:rFonts w:cs="Arial"/>
        </w:rPr>
        <w:t>erson kno</w:t>
      </w:r>
      <w:r w:rsidRPr="00CA65EF">
        <w:rPr>
          <w:rFonts w:cs="Arial"/>
          <w:spacing w:val="-3"/>
        </w:rPr>
        <w:t>w</w:t>
      </w:r>
      <w:r w:rsidRPr="00CA65EF">
        <w:rPr>
          <w:rFonts w:cs="Arial"/>
        </w:rPr>
        <w:t>s.</w:t>
      </w:r>
      <w:r w:rsidRPr="00CA65EF">
        <w:rPr>
          <w:rFonts w:cs="Arial"/>
          <w:noProof/>
          <w:lang w:val="en-GB" w:eastAsia="en-GB"/>
        </w:rPr>
        <w:t xml:space="preserve"> </w:t>
      </w:r>
    </w:p>
    <w:p w:rsidR="00AE1094" w:rsidRPr="00CA65EF" w:rsidRDefault="00AE1094" w:rsidP="00AE1094">
      <w:pPr>
        <w:pStyle w:val="BodyText"/>
        <w:ind w:left="0"/>
        <w:contextualSpacing/>
        <w:rPr>
          <w:rFonts w:cs="Arial"/>
          <w:noProof/>
          <w:lang w:val="en-GB" w:eastAsia="en-GB"/>
        </w:rPr>
      </w:pPr>
    </w:p>
    <w:p w:rsidR="00AE1094" w:rsidRPr="00CA65EF" w:rsidRDefault="00AE1094" w:rsidP="00AE1094">
      <w:pPr>
        <w:pStyle w:val="BodyText"/>
        <w:ind w:left="0"/>
        <w:contextualSpacing/>
        <w:rPr>
          <w:rFonts w:cs="Arial"/>
        </w:rPr>
      </w:pPr>
      <w:r w:rsidRPr="00CA65EF">
        <w:rPr>
          <w:rFonts w:cs="Arial"/>
        </w:rPr>
        <w:t>Friends’ n</w:t>
      </w:r>
      <w:r w:rsidRPr="00CA65EF">
        <w:rPr>
          <w:bCs/>
        </w:rPr>
        <w:t>am</w:t>
      </w:r>
      <w:r w:rsidRPr="00CA65EF">
        <w:rPr>
          <w:bCs/>
          <w:spacing w:val="1"/>
        </w:rPr>
        <w:t>e and numbers</w:t>
      </w:r>
      <w:r w:rsidRPr="00CA65EF">
        <w:rPr>
          <w:bCs/>
        </w:rPr>
        <w:t>:</w:t>
      </w:r>
      <w:r w:rsidRPr="00CA65EF">
        <w:rPr>
          <w:rFonts w:cs="Arial"/>
        </w:rPr>
        <w:t xml:space="preserve"> ………………….………………………………………….……………</w:t>
      </w:r>
    </w:p>
    <w:p w:rsidR="00AE1094" w:rsidRDefault="00AE1094" w:rsidP="00AE1094">
      <w:pPr>
        <w:pStyle w:val="BodyText"/>
        <w:ind w:left="0"/>
        <w:contextualSpacing/>
        <w:rPr>
          <w:rFonts w:cs="Arial"/>
          <w:b/>
        </w:rPr>
      </w:pPr>
    </w:p>
    <w:p w:rsidR="0071162E" w:rsidRPr="00CA65EF" w:rsidRDefault="0071162E" w:rsidP="00AE1094">
      <w:pPr>
        <w:pStyle w:val="BodyText"/>
        <w:ind w:left="0"/>
        <w:contextualSpacing/>
        <w:rPr>
          <w:rFonts w:cs="Arial"/>
          <w:b/>
        </w:rPr>
      </w:pPr>
    </w:p>
    <w:p w:rsidR="00AE1094" w:rsidRPr="00CA65EF" w:rsidRDefault="00AE1094" w:rsidP="00AE1094">
      <w:pPr>
        <w:pStyle w:val="BodyText"/>
        <w:ind w:left="0"/>
        <w:contextualSpacing/>
        <w:rPr>
          <w:rFonts w:cs="Arial"/>
          <w:b/>
        </w:rPr>
      </w:pPr>
      <w:r w:rsidRPr="00CA65EF">
        <w:rPr>
          <w:rFonts w:cs="Arial"/>
          <w:b/>
          <w:bCs/>
          <w:noProof/>
          <w:color w:val="1464A1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43144</wp:posOffset>
                </wp:positionV>
                <wp:extent cx="2639060" cy="1569720"/>
                <wp:effectExtent l="19050" t="19050" r="4699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56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094" w:rsidRPr="00AE1094" w:rsidRDefault="00AE1094" w:rsidP="00AE1094">
                            <w:pPr>
                              <w:contextualSpacing/>
                              <w:jc w:val="center"/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mer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9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99</w:t>
                            </w:r>
                          </w:p>
                          <w:p w:rsidR="00AE1094" w:rsidRPr="00AE1094" w:rsidRDefault="00AE1094" w:rsidP="00AE1094">
                            <w:pPr>
                              <w:contextualSpacing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Non-Emergency,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  <w:p w:rsidR="00AE1094" w:rsidRPr="00AE1094" w:rsidRDefault="00AE1094" w:rsidP="00AE1094">
                            <w:pPr>
                              <w:contextualSpacing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4</w:t>
                            </w: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111</w:t>
                            </w:r>
                          </w:p>
                          <w:p w:rsidR="00AE1094" w:rsidRPr="00AE1094" w:rsidRDefault="00AE1094" w:rsidP="00AE1094">
                            <w:pPr>
                              <w:contextualSpacing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loo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AE1094"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e Scotland</w:t>
                            </w: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AE1094">
                              <w:rPr>
                                <w:rFonts w:ascii="Arial" w:eastAsia="Arial" w:hAnsi="Arial" w:cs="Arial"/>
                                <w:color w:val="000000" w:themeColor="text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45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988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AE10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88</w:t>
                            </w:r>
                          </w:p>
                          <w:p w:rsidR="00AE1094" w:rsidRPr="00AE1094" w:rsidRDefault="00AE1094" w:rsidP="00AE1094">
                            <w:pPr>
                              <w:pStyle w:val="Heading9"/>
                              <w:ind w:left="0"/>
                              <w:contextualSpacing/>
                              <w:jc w:val="center"/>
                              <w:rPr>
                                <w:rFonts w:cs="Arial"/>
                                <w:b w:val="0"/>
                                <w:color w:val="000000" w:themeColor="text1"/>
                                <w:lang w:val="en"/>
                              </w:rPr>
                            </w:pP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  <w:lang w:val="en"/>
                              </w:rPr>
                              <w:t xml:space="preserve">Loss of power, </w:t>
                            </w:r>
                            <w:r w:rsidRPr="00AE1094">
                              <w:rPr>
                                <w:rFonts w:cs="Arial"/>
                                <w:color w:val="000000" w:themeColor="text1"/>
                                <w:lang w:val="en"/>
                              </w:rPr>
                              <w:t>105</w:t>
                            </w:r>
                          </w:p>
                          <w:p w:rsidR="00AE1094" w:rsidRPr="00AE1094" w:rsidRDefault="00AE1094" w:rsidP="00AE1094">
                            <w:pPr>
                              <w:pStyle w:val="Heading9"/>
                              <w:ind w:left="0"/>
                              <w:contextualSpacing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  <w:lang w:val="en"/>
                              </w:rPr>
                              <w:t xml:space="preserve">Gas emergencies, </w:t>
                            </w:r>
                            <w:r w:rsidRPr="00AE1094">
                              <w:rPr>
                                <w:rFonts w:cs="Arial"/>
                                <w:color w:val="000000" w:themeColor="text1"/>
                                <w:lang w:val="en"/>
                              </w:rPr>
                              <w:t>0800 111 999</w:t>
                            </w:r>
                          </w:p>
                          <w:p w:rsidR="00AE1094" w:rsidRPr="00AE1094" w:rsidRDefault="00AE1094" w:rsidP="00AE1094">
                            <w:pPr>
                              <w:pStyle w:val="Heading9"/>
                              <w:ind w:left="0"/>
                              <w:contextualSpacing/>
                              <w:jc w:val="center"/>
                              <w:rPr>
                                <w:rFonts w:cs="Arial"/>
                                <w:b w:val="0"/>
                                <w:color w:val="000000" w:themeColor="text1"/>
                              </w:rPr>
                            </w:pP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</w:rPr>
                              <w:t>Sco</w:t>
                            </w: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</w:rPr>
                              <w:t>tish</w:t>
                            </w: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  <w:spacing w:val="1"/>
                              </w:rPr>
                              <w:t>W</w:t>
                            </w:r>
                            <w:r w:rsidRPr="00AE1094">
                              <w:rPr>
                                <w:rFonts w:cs="Arial"/>
                                <w:b w:val="0"/>
                                <w:color w:val="000000" w:themeColor="text1"/>
                              </w:rPr>
                              <w:t xml:space="preserve">ater, </w:t>
                            </w:r>
                            <w:r w:rsidRPr="00AE1094">
                              <w:rPr>
                                <w:rFonts w:cs="Arial"/>
                                <w:color w:val="000000" w:themeColor="text1"/>
                              </w:rPr>
                              <w:t>0800 077 8778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.1pt;margin-top:3.4pt;width:207.8pt;height:1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" fillcolor="white [3212]" strokecolor="red" strokeweight="4.5pt">
                <v:textbox>
                  <w:txbxContent>
                    <w:p w:rsidR="00AE1094" w:rsidRPr="00AE1094" w:rsidRDefault="00AE1094" w:rsidP="00AE1094">
                      <w:pPr>
                        <w:contextualSpacing/>
                        <w:jc w:val="center"/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mer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-3"/>
                          <w:sz w:val="24"/>
                          <w:szCs w:val="24"/>
                        </w:rPr>
                        <w:t>g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v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9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99</w:t>
                      </w:r>
                    </w:p>
                    <w:p w:rsidR="00AE1094" w:rsidRPr="00AE1094" w:rsidRDefault="00AE1094" w:rsidP="00AE1094">
                      <w:pPr>
                        <w:contextualSpacing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Non-Emergency, 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101</w:t>
                      </w:r>
                    </w:p>
                    <w:p w:rsidR="00AE1094" w:rsidRPr="00AE1094" w:rsidRDefault="00AE1094" w:rsidP="00AE1094">
                      <w:pPr>
                        <w:contextualSpacing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 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2"/>
                          <w:sz w:val="24"/>
                          <w:szCs w:val="24"/>
                        </w:rPr>
                        <w:t>4</w:t>
                      </w: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111</w:t>
                      </w:r>
                    </w:p>
                    <w:p w:rsidR="00AE1094" w:rsidRPr="00AE1094" w:rsidRDefault="00AE1094" w:rsidP="00AE1094">
                      <w:pPr>
                        <w:contextualSpacing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loo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li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AE1094">
                        <w:rPr>
                          <w:rFonts w:ascii="Arial" w:eastAsia="Arial" w:hAnsi="Arial" w:cs="Arial"/>
                          <w:bCs/>
                          <w:color w:val="000000" w:themeColor="text1"/>
                          <w:spacing w:val="1"/>
                          <w:sz w:val="24"/>
                          <w:szCs w:val="24"/>
                        </w:rPr>
                        <w:t>e Scotland</w:t>
                      </w: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AE1094">
                        <w:rPr>
                          <w:rFonts w:ascii="Arial" w:eastAsia="Arial" w:hAnsi="Arial" w:cs="Arial"/>
                          <w:color w:val="000000" w:themeColor="text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45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988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pacing w:val="1"/>
                          <w:sz w:val="24"/>
                          <w:szCs w:val="24"/>
                        </w:rPr>
                        <w:t>1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AE10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88</w:t>
                      </w:r>
                    </w:p>
                    <w:p w:rsidR="00AE1094" w:rsidRPr="00AE1094" w:rsidRDefault="00AE1094" w:rsidP="00AE1094">
                      <w:pPr>
                        <w:pStyle w:val="Heading9"/>
                        <w:ind w:left="0"/>
                        <w:contextualSpacing/>
                        <w:jc w:val="center"/>
                        <w:rPr>
                          <w:rFonts w:cs="Arial"/>
                          <w:b w:val="0"/>
                          <w:color w:val="000000" w:themeColor="text1"/>
                          <w:lang w:val="en"/>
                        </w:rPr>
                      </w:pPr>
                      <w:r w:rsidRPr="00AE1094">
                        <w:rPr>
                          <w:rFonts w:cs="Arial"/>
                          <w:b w:val="0"/>
                          <w:color w:val="000000" w:themeColor="text1"/>
                          <w:lang w:val="en"/>
                        </w:rPr>
                        <w:t xml:space="preserve">Loss of power, </w:t>
                      </w:r>
                      <w:r w:rsidRPr="00AE1094">
                        <w:rPr>
                          <w:rFonts w:cs="Arial"/>
                          <w:color w:val="000000" w:themeColor="text1"/>
                          <w:lang w:val="en"/>
                        </w:rPr>
                        <w:t>105</w:t>
                      </w:r>
                    </w:p>
                    <w:p w:rsidR="00AE1094" w:rsidRPr="00AE1094" w:rsidRDefault="00AE1094" w:rsidP="00AE1094">
                      <w:pPr>
                        <w:pStyle w:val="Heading9"/>
                        <w:ind w:left="0"/>
                        <w:contextualSpacing/>
                        <w:jc w:val="center"/>
                        <w:rPr>
                          <w:rFonts w:cs="Arial"/>
                          <w:b w:val="0"/>
                          <w:bCs w:val="0"/>
                          <w:color w:val="000000" w:themeColor="text1"/>
                        </w:rPr>
                      </w:pPr>
                      <w:r w:rsidRPr="00AE1094">
                        <w:rPr>
                          <w:rFonts w:cs="Arial"/>
                          <w:b w:val="0"/>
                          <w:color w:val="000000" w:themeColor="text1"/>
                          <w:lang w:val="en"/>
                        </w:rPr>
                        <w:t xml:space="preserve">Gas emergencies, </w:t>
                      </w:r>
                      <w:r w:rsidRPr="00AE1094">
                        <w:rPr>
                          <w:rFonts w:cs="Arial"/>
                          <w:color w:val="000000" w:themeColor="text1"/>
                          <w:lang w:val="en"/>
                        </w:rPr>
                        <w:t>0800 111 999</w:t>
                      </w:r>
                    </w:p>
                    <w:p w:rsidR="00AE1094" w:rsidRPr="00AE1094" w:rsidRDefault="00AE1094" w:rsidP="00AE1094">
                      <w:pPr>
                        <w:pStyle w:val="Heading9"/>
                        <w:ind w:left="0"/>
                        <w:contextualSpacing/>
                        <w:jc w:val="center"/>
                        <w:rPr>
                          <w:rFonts w:cs="Arial"/>
                          <w:b w:val="0"/>
                          <w:color w:val="000000" w:themeColor="text1"/>
                        </w:rPr>
                      </w:pPr>
                      <w:r w:rsidRPr="00AE1094">
                        <w:rPr>
                          <w:rFonts w:cs="Arial"/>
                          <w:b w:val="0"/>
                          <w:color w:val="000000" w:themeColor="text1"/>
                        </w:rPr>
                        <w:t>Sco</w:t>
                      </w:r>
                      <w:r w:rsidRPr="00AE1094">
                        <w:rPr>
                          <w:rFonts w:cs="Arial"/>
                          <w:b w:val="0"/>
                          <w:color w:val="000000" w:themeColor="text1"/>
                          <w:spacing w:val="-1"/>
                        </w:rPr>
                        <w:t>t</w:t>
                      </w:r>
                      <w:r w:rsidRPr="00AE1094">
                        <w:rPr>
                          <w:rFonts w:cs="Arial"/>
                          <w:b w:val="0"/>
                          <w:color w:val="000000" w:themeColor="text1"/>
                        </w:rPr>
                        <w:t>tish</w:t>
                      </w:r>
                      <w:r w:rsidRPr="00AE1094">
                        <w:rPr>
                          <w:rFonts w:cs="Arial"/>
                          <w:b w:val="0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AE1094">
                        <w:rPr>
                          <w:rFonts w:cs="Arial"/>
                          <w:b w:val="0"/>
                          <w:color w:val="000000" w:themeColor="text1"/>
                          <w:spacing w:val="1"/>
                        </w:rPr>
                        <w:t>W</w:t>
                      </w:r>
                      <w:r w:rsidRPr="00AE1094">
                        <w:rPr>
                          <w:rFonts w:cs="Arial"/>
                          <w:b w:val="0"/>
                          <w:color w:val="000000" w:themeColor="text1"/>
                        </w:rPr>
                        <w:t xml:space="preserve">ater, </w:t>
                      </w:r>
                      <w:r w:rsidRPr="00AE1094">
                        <w:rPr>
                          <w:rFonts w:cs="Arial"/>
                          <w:color w:val="000000" w:themeColor="text1"/>
                        </w:rPr>
                        <w:t>0800 077 8778</w:t>
                      </w:r>
                    </w:p>
                  </w:txbxContent>
                </v:textbox>
              </v:rect>
            </w:pict>
          </mc:Fallback>
        </mc:AlternateContent>
      </w:r>
      <w:r w:rsidRPr="00CA65EF">
        <w:rPr>
          <w:rFonts w:cs="Arial"/>
          <w:b/>
        </w:rPr>
        <w:t>IMPORTANT NUMBERS</w:t>
      </w:r>
    </w:p>
    <w:p w:rsidR="00AE1094" w:rsidRPr="00CA65EF" w:rsidRDefault="00AE1094" w:rsidP="00AE1094">
      <w:pPr>
        <w:contextualSpacing/>
        <w:rPr>
          <w:rFonts w:ascii="Arial" w:hAnsi="Arial" w:cs="Arial"/>
          <w:sz w:val="24"/>
          <w:szCs w:val="24"/>
        </w:rPr>
      </w:pP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eastAsia="Arial" w:hAnsi="Arial" w:cs="Arial"/>
          <w:bCs/>
          <w:sz w:val="24"/>
          <w:szCs w:val="24"/>
        </w:rPr>
        <w:t>Schools/Colleges:….</w:t>
      </w:r>
      <w:r w:rsidRPr="00CA65EF">
        <w:rPr>
          <w:rFonts w:ascii="Arial" w:hAnsi="Arial" w:cs="Arial"/>
          <w:sz w:val="24"/>
          <w:szCs w:val="24"/>
        </w:rPr>
        <w:t>……………………………………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A65EF">
        <w:rPr>
          <w:rFonts w:ascii="Arial" w:hAnsi="Arial" w:cs="Arial"/>
          <w:sz w:val="24"/>
          <w:szCs w:val="24"/>
        </w:rPr>
        <w:t>Carer</w:t>
      </w:r>
      <w:proofErr w:type="spellEnd"/>
      <w:r w:rsidRPr="00CA65EF">
        <w:rPr>
          <w:rFonts w:ascii="Arial" w:hAnsi="Arial" w:cs="Arial"/>
          <w:sz w:val="24"/>
          <w:szCs w:val="24"/>
        </w:rPr>
        <w:t>/Childminder: ………………………………..……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Insurance: …………………………………………….…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Work: ………………………………………………...…..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Local authority:…………………………………………..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Doctor: ……………………………………………………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Vet: ……………………………………………………….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Plumber: …………………………………………………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Gas supplier/account number: ………………………………………………………………………….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Electricity Supplier/account number: …………………………………………………………………...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Other numbers &amp; Information: ..…………………………………………………………………………</w:t>
      </w:r>
    </w:p>
    <w:p w:rsidR="00AE1094" w:rsidRPr="00CA65EF" w:rsidRDefault="00AE1094" w:rsidP="00AE109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A65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AE1094" w:rsidRPr="00CA65EF" w:rsidRDefault="00AE1094" w:rsidP="00AE1094">
      <w:pPr>
        <w:pStyle w:val="BodyText"/>
        <w:ind w:left="0"/>
        <w:contextualSpacing/>
        <w:rPr>
          <w:rFonts w:cs="Arial"/>
        </w:rPr>
      </w:pPr>
    </w:p>
    <w:p w:rsidR="00AE1094" w:rsidRPr="00CA65EF" w:rsidRDefault="00AE1094" w:rsidP="00AE1094">
      <w:pPr>
        <w:pStyle w:val="BodyText"/>
        <w:ind w:left="0"/>
        <w:contextualSpacing/>
        <w:rPr>
          <w:rFonts w:cs="Arial"/>
          <w:b/>
        </w:rPr>
      </w:pPr>
      <w:r w:rsidRPr="00CA65EF">
        <w:rPr>
          <w:rFonts w:cs="Arial"/>
          <w:b/>
        </w:rPr>
        <w:t>MEETING PLACES</w:t>
      </w:r>
    </w:p>
    <w:p w:rsidR="00C45A9F" w:rsidRPr="00CA65EF" w:rsidRDefault="00C45A9F" w:rsidP="00C45A9F">
      <w:pPr>
        <w:contextualSpacing/>
        <w:rPr>
          <w:rFonts w:ascii="Arial" w:hAnsi="Arial" w:cs="Arial"/>
          <w:sz w:val="24"/>
          <w:szCs w:val="24"/>
        </w:rPr>
      </w:pPr>
    </w:p>
    <w:p w:rsidR="00C84069" w:rsidRPr="00CA65EF" w:rsidRDefault="00C45A9F" w:rsidP="00C45A9F">
      <w:pPr>
        <w:pStyle w:val="BodyText"/>
        <w:ind w:left="0"/>
        <w:contextualSpacing/>
        <w:rPr>
          <w:rFonts w:cs="Arial"/>
          <w:spacing w:val="1"/>
        </w:rPr>
      </w:pPr>
      <w:r w:rsidRPr="00CA65EF">
        <w:rPr>
          <w:rFonts w:cs="Arial"/>
          <w:spacing w:val="1"/>
        </w:rPr>
        <w:t>T</w:t>
      </w:r>
      <w:r w:rsidRPr="00CA65EF">
        <w:rPr>
          <w:rFonts w:cs="Arial"/>
        </w:rPr>
        <w:t>hink</w:t>
      </w:r>
      <w:r w:rsidRPr="00CA65EF">
        <w:rPr>
          <w:rFonts w:cs="Arial"/>
          <w:spacing w:val="-2"/>
        </w:rPr>
        <w:t xml:space="preserve"> </w:t>
      </w:r>
      <w:r w:rsidRPr="00CA65EF">
        <w:rPr>
          <w:rFonts w:cs="Arial"/>
          <w:spacing w:val="-1"/>
        </w:rPr>
        <w:t>o</w:t>
      </w:r>
      <w:r w:rsidRPr="00CA65EF">
        <w:rPr>
          <w:rFonts w:cs="Arial"/>
        </w:rPr>
        <w:t>f</w:t>
      </w:r>
      <w:r w:rsidRPr="00CA65EF">
        <w:rPr>
          <w:rFonts w:cs="Arial"/>
          <w:spacing w:val="1"/>
        </w:rPr>
        <w:t xml:space="preserve"> </w:t>
      </w:r>
      <w:r w:rsidR="00C84069" w:rsidRPr="00CA65EF">
        <w:rPr>
          <w:rFonts w:cs="Arial"/>
          <w:spacing w:val="1"/>
        </w:rPr>
        <w:t xml:space="preserve">a safe place that you can go to regroup with other members of your household, should you need to. </w:t>
      </w:r>
    </w:p>
    <w:p w:rsidR="00C84069" w:rsidRPr="00CA65EF" w:rsidRDefault="00C84069" w:rsidP="00C45A9F">
      <w:pPr>
        <w:pStyle w:val="BodyText"/>
        <w:ind w:left="0"/>
        <w:contextualSpacing/>
        <w:rPr>
          <w:rFonts w:cs="Arial"/>
          <w:spacing w:val="1"/>
        </w:rPr>
      </w:pPr>
    </w:p>
    <w:p w:rsidR="00C45A9F" w:rsidRPr="00CA65EF" w:rsidRDefault="00CA65EF" w:rsidP="00C45A9F">
      <w:pPr>
        <w:pStyle w:val="BodyText"/>
        <w:ind w:left="0"/>
        <w:contextualSpacing/>
        <w:rPr>
          <w:rFonts w:cs="Arial"/>
        </w:rPr>
      </w:pPr>
      <w:r w:rsidRPr="00CA65EF">
        <w:rPr>
          <w:rFonts w:cs="Arial"/>
        </w:rPr>
        <w:t>Place 1 (near home): …………………………….Place 2 (further away):…………………………….</w:t>
      </w:r>
    </w:p>
    <w:p w:rsidR="00C45A9F" w:rsidRPr="00CA65EF" w:rsidRDefault="00C45A9F" w:rsidP="00C45A9F">
      <w:pPr>
        <w:pStyle w:val="BodyText"/>
        <w:ind w:left="0"/>
        <w:contextualSpacing/>
        <w:rPr>
          <w:rFonts w:cs="Arial"/>
        </w:rPr>
      </w:pPr>
    </w:p>
    <w:p w:rsidR="0071162E" w:rsidRDefault="0071162E" w:rsidP="00C45A9F">
      <w:pPr>
        <w:pStyle w:val="BodyText"/>
        <w:ind w:left="0"/>
        <w:contextualSpacing/>
        <w:rPr>
          <w:rFonts w:cs="Arial"/>
          <w:b/>
        </w:rPr>
      </w:pPr>
    </w:p>
    <w:p w:rsidR="00CD647B" w:rsidRPr="00CA65EF" w:rsidRDefault="00CD647B" w:rsidP="00C45A9F">
      <w:pPr>
        <w:pStyle w:val="BodyText"/>
        <w:ind w:left="0"/>
        <w:contextualSpacing/>
        <w:rPr>
          <w:rFonts w:cs="Arial"/>
          <w:b/>
        </w:rPr>
      </w:pPr>
      <w:r w:rsidRPr="00CA65EF">
        <w:rPr>
          <w:rFonts w:cs="Arial"/>
          <w:b/>
        </w:rPr>
        <w:t xml:space="preserve">CHECK ON YOUR </w:t>
      </w:r>
      <w:proofErr w:type="spellStart"/>
      <w:r w:rsidRPr="00CA65EF">
        <w:rPr>
          <w:rFonts w:cs="Arial"/>
          <w:b/>
        </w:rPr>
        <w:t>NEIGHBOURS</w:t>
      </w:r>
      <w:proofErr w:type="spellEnd"/>
    </w:p>
    <w:p w:rsidR="00CD647B" w:rsidRPr="00CA65EF" w:rsidRDefault="00CD647B" w:rsidP="00C45A9F">
      <w:pPr>
        <w:pStyle w:val="BodyText"/>
        <w:ind w:left="0"/>
        <w:contextualSpacing/>
        <w:rPr>
          <w:rFonts w:cs="Arial"/>
        </w:rPr>
      </w:pPr>
    </w:p>
    <w:p w:rsidR="00C45A9F" w:rsidRDefault="00C45A9F" w:rsidP="00C45A9F">
      <w:pPr>
        <w:pStyle w:val="BodyText"/>
        <w:ind w:left="0"/>
        <w:contextualSpacing/>
        <w:rPr>
          <w:rFonts w:cs="Arial"/>
        </w:rPr>
      </w:pPr>
      <w:r w:rsidRPr="00CA65EF">
        <w:rPr>
          <w:rFonts w:cs="Arial"/>
        </w:rPr>
        <w:t>If it is s</w:t>
      </w:r>
      <w:r w:rsidRPr="00CA65EF">
        <w:rPr>
          <w:rFonts w:cs="Arial"/>
          <w:spacing w:val="-2"/>
        </w:rPr>
        <w:t>a</w:t>
      </w:r>
      <w:r w:rsidRPr="00CA65EF">
        <w:rPr>
          <w:rFonts w:cs="Arial"/>
        </w:rPr>
        <w:t>fe</w:t>
      </w:r>
      <w:r w:rsidRPr="00CA65EF">
        <w:rPr>
          <w:rFonts w:cs="Arial"/>
          <w:spacing w:val="1"/>
        </w:rPr>
        <w:t xml:space="preserve"> </w:t>
      </w:r>
      <w:r w:rsidRPr="00CA65EF">
        <w:rPr>
          <w:rFonts w:cs="Arial"/>
          <w:spacing w:val="-2"/>
        </w:rPr>
        <w:t>t</w:t>
      </w:r>
      <w:r w:rsidRPr="00CA65EF">
        <w:rPr>
          <w:rFonts w:cs="Arial"/>
        </w:rPr>
        <w:t xml:space="preserve">o </w:t>
      </w:r>
      <w:r w:rsidRPr="00CA65EF">
        <w:rPr>
          <w:rFonts w:cs="Arial"/>
          <w:spacing w:val="-1"/>
        </w:rPr>
        <w:t>d</w:t>
      </w:r>
      <w:r w:rsidRPr="00CA65EF">
        <w:rPr>
          <w:rFonts w:cs="Arial"/>
        </w:rPr>
        <w:t>o so</w:t>
      </w:r>
      <w:r w:rsidRPr="00CA65EF">
        <w:rPr>
          <w:rFonts w:cs="Arial"/>
          <w:spacing w:val="1"/>
        </w:rPr>
        <w:t xml:space="preserve"> </w:t>
      </w:r>
      <w:r w:rsidRPr="00CA65EF">
        <w:rPr>
          <w:rFonts w:cs="Arial"/>
        </w:rPr>
        <w:t>you</w:t>
      </w:r>
      <w:r w:rsidRPr="00CA65EF">
        <w:rPr>
          <w:rFonts w:cs="Arial"/>
          <w:spacing w:val="-2"/>
        </w:rPr>
        <w:t xml:space="preserve"> </w:t>
      </w:r>
      <w:r w:rsidRPr="00CA65EF">
        <w:rPr>
          <w:rFonts w:cs="Arial"/>
        </w:rPr>
        <w:t>s</w:t>
      </w:r>
      <w:r w:rsidRPr="00CA65EF">
        <w:rPr>
          <w:rFonts w:cs="Arial"/>
          <w:spacing w:val="1"/>
        </w:rPr>
        <w:t>h</w:t>
      </w:r>
      <w:r w:rsidRPr="00CA65EF">
        <w:rPr>
          <w:rFonts w:cs="Arial"/>
        </w:rPr>
        <w:t>ou</w:t>
      </w:r>
      <w:r w:rsidRPr="00CA65EF">
        <w:rPr>
          <w:rFonts w:cs="Arial"/>
          <w:spacing w:val="-3"/>
        </w:rPr>
        <w:t>l</w:t>
      </w:r>
      <w:r w:rsidRPr="00CA65EF">
        <w:rPr>
          <w:rFonts w:cs="Arial"/>
        </w:rPr>
        <w:t>d c</w:t>
      </w:r>
      <w:r w:rsidRPr="00CA65EF">
        <w:rPr>
          <w:rFonts w:cs="Arial"/>
          <w:spacing w:val="1"/>
        </w:rPr>
        <w:t>h</w:t>
      </w:r>
      <w:r w:rsidRPr="00CA65EF">
        <w:rPr>
          <w:rFonts w:cs="Arial"/>
        </w:rPr>
        <w:t>eck</w:t>
      </w:r>
      <w:r w:rsidRPr="00CA65EF">
        <w:rPr>
          <w:rFonts w:cs="Arial"/>
          <w:spacing w:val="-3"/>
        </w:rPr>
        <w:t xml:space="preserve"> </w:t>
      </w:r>
      <w:r w:rsidRPr="00CA65EF">
        <w:rPr>
          <w:rFonts w:cs="Arial"/>
          <w:spacing w:val="1"/>
        </w:rPr>
        <w:t>o</w:t>
      </w:r>
      <w:r w:rsidRPr="00CA65EF">
        <w:rPr>
          <w:rFonts w:cs="Arial"/>
        </w:rPr>
        <w:t>n</w:t>
      </w:r>
      <w:r w:rsidRPr="00CA65EF">
        <w:rPr>
          <w:rFonts w:cs="Arial"/>
          <w:spacing w:val="-2"/>
        </w:rPr>
        <w:t xml:space="preserve"> y</w:t>
      </w:r>
      <w:r w:rsidRPr="00CA65EF">
        <w:rPr>
          <w:rFonts w:cs="Arial"/>
        </w:rPr>
        <w:t>our n</w:t>
      </w:r>
      <w:r w:rsidRPr="00CA65EF">
        <w:rPr>
          <w:rFonts w:cs="Arial"/>
          <w:spacing w:val="1"/>
        </w:rPr>
        <w:t>e</w:t>
      </w:r>
      <w:r w:rsidRPr="00CA65EF">
        <w:rPr>
          <w:rFonts w:cs="Arial"/>
        </w:rPr>
        <w:t>i</w:t>
      </w:r>
      <w:r w:rsidRPr="00CA65EF">
        <w:rPr>
          <w:rFonts w:cs="Arial"/>
          <w:spacing w:val="-2"/>
        </w:rPr>
        <w:t>g</w:t>
      </w:r>
      <w:r w:rsidRPr="00CA65EF">
        <w:rPr>
          <w:rFonts w:cs="Arial"/>
        </w:rPr>
        <w:t>hbours</w:t>
      </w:r>
      <w:r w:rsidRPr="00CA65EF">
        <w:rPr>
          <w:rFonts w:cs="Arial"/>
          <w:spacing w:val="-3"/>
        </w:rPr>
        <w:t xml:space="preserve"> </w:t>
      </w:r>
      <w:r w:rsidRPr="00CA65EF">
        <w:rPr>
          <w:rFonts w:cs="Arial"/>
        </w:rPr>
        <w:t>and</w:t>
      </w:r>
      <w:r w:rsidRPr="00CA65EF">
        <w:rPr>
          <w:rFonts w:cs="Arial"/>
          <w:spacing w:val="-2"/>
        </w:rPr>
        <w:t xml:space="preserve"> v</w:t>
      </w:r>
      <w:r w:rsidRPr="00CA65EF">
        <w:rPr>
          <w:rFonts w:cs="Arial"/>
        </w:rPr>
        <w:t>uln</w:t>
      </w:r>
      <w:r w:rsidRPr="00CA65EF">
        <w:rPr>
          <w:rFonts w:cs="Arial"/>
          <w:spacing w:val="1"/>
        </w:rPr>
        <w:t>e</w:t>
      </w:r>
      <w:r w:rsidRPr="00CA65EF">
        <w:rPr>
          <w:rFonts w:cs="Arial"/>
        </w:rPr>
        <w:t>rable pe</w:t>
      </w:r>
      <w:r w:rsidRPr="00CA65EF">
        <w:rPr>
          <w:rFonts w:cs="Arial"/>
          <w:spacing w:val="-2"/>
        </w:rPr>
        <w:t>o</w:t>
      </w:r>
      <w:r w:rsidRPr="00CA65EF">
        <w:rPr>
          <w:rFonts w:cs="Arial"/>
        </w:rPr>
        <w:t>ple l</w:t>
      </w:r>
      <w:r w:rsidRPr="00CA65EF">
        <w:rPr>
          <w:rFonts w:cs="Arial"/>
          <w:spacing w:val="-1"/>
        </w:rPr>
        <w:t>i</w:t>
      </w:r>
      <w:r w:rsidRPr="00CA65EF">
        <w:rPr>
          <w:rFonts w:cs="Arial"/>
          <w:spacing w:val="-3"/>
        </w:rPr>
        <w:t>v</w:t>
      </w:r>
      <w:r w:rsidRPr="00CA65EF">
        <w:rPr>
          <w:rFonts w:cs="Arial"/>
        </w:rPr>
        <w:t>ing</w:t>
      </w:r>
      <w:r w:rsidRPr="00CA65EF">
        <w:rPr>
          <w:rFonts w:cs="Arial"/>
          <w:spacing w:val="-1"/>
        </w:rPr>
        <w:t xml:space="preserve"> </w:t>
      </w:r>
      <w:r w:rsidRPr="00CA65EF">
        <w:rPr>
          <w:rFonts w:cs="Arial"/>
        </w:rPr>
        <w:t xml:space="preserve">close </w:t>
      </w:r>
      <w:r w:rsidRPr="00CA65EF">
        <w:rPr>
          <w:rFonts w:cs="Arial"/>
          <w:spacing w:val="1"/>
        </w:rPr>
        <w:t>b</w:t>
      </w:r>
      <w:r w:rsidRPr="00CA65EF">
        <w:rPr>
          <w:rFonts w:cs="Arial"/>
          <w:spacing w:val="-1"/>
        </w:rPr>
        <w:t>y</w:t>
      </w:r>
      <w:r w:rsidRPr="00CA65EF">
        <w:rPr>
          <w:rFonts w:cs="Arial"/>
        </w:rPr>
        <w:t>.</w:t>
      </w:r>
      <w:r w:rsidRPr="00CA65EF">
        <w:rPr>
          <w:rFonts w:cs="Arial"/>
          <w:spacing w:val="66"/>
        </w:rPr>
        <w:t xml:space="preserve"> </w:t>
      </w:r>
      <w:r w:rsidRPr="00CA65EF">
        <w:rPr>
          <w:rFonts w:cs="Arial"/>
        </w:rPr>
        <w:t>Ha</w:t>
      </w:r>
      <w:r w:rsidRPr="00CA65EF">
        <w:rPr>
          <w:rFonts w:cs="Arial"/>
          <w:spacing w:val="-3"/>
        </w:rPr>
        <w:t>v</w:t>
      </w:r>
      <w:r w:rsidRPr="00CA65EF">
        <w:rPr>
          <w:rFonts w:cs="Arial"/>
        </w:rPr>
        <w:t>e a</w:t>
      </w:r>
      <w:r w:rsidRPr="00CA65EF">
        <w:rPr>
          <w:rFonts w:cs="Arial"/>
          <w:spacing w:val="1"/>
        </w:rPr>
        <w:t xml:space="preserve"> </w:t>
      </w:r>
      <w:r w:rsidRPr="00CA65EF">
        <w:rPr>
          <w:rFonts w:cs="Arial"/>
        </w:rPr>
        <w:t>think</w:t>
      </w:r>
      <w:r w:rsidRPr="00CA65EF">
        <w:rPr>
          <w:rFonts w:cs="Arial"/>
          <w:spacing w:val="-2"/>
        </w:rPr>
        <w:t xml:space="preserve"> </w:t>
      </w:r>
      <w:r w:rsidRPr="00CA65EF">
        <w:rPr>
          <w:rFonts w:cs="Arial"/>
          <w:spacing w:val="1"/>
        </w:rPr>
        <w:t>a</w:t>
      </w:r>
      <w:r w:rsidRPr="00CA65EF">
        <w:rPr>
          <w:rFonts w:cs="Arial"/>
          <w:spacing w:val="-2"/>
        </w:rPr>
        <w:t>b</w:t>
      </w:r>
      <w:r w:rsidRPr="00CA65EF">
        <w:rPr>
          <w:rFonts w:cs="Arial"/>
        </w:rPr>
        <w:t xml:space="preserve">out </w:t>
      </w:r>
      <w:r w:rsidRPr="00CA65EF">
        <w:rPr>
          <w:rFonts w:cs="Arial"/>
          <w:spacing w:val="-3"/>
        </w:rPr>
        <w:t>w</w:t>
      </w:r>
      <w:r w:rsidRPr="00CA65EF">
        <w:rPr>
          <w:rFonts w:cs="Arial"/>
          <w:spacing w:val="-2"/>
        </w:rPr>
        <w:t>h</w:t>
      </w:r>
      <w:r w:rsidRPr="00CA65EF">
        <w:rPr>
          <w:rFonts w:cs="Arial"/>
        </w:rPr>
        <w:t>o t</w:t>
      </w:r>
      <w:r w:rsidRPr="00CA65EF">
        <w:rPr>
          <w:rFonts w:cs="Arial"/>
          <w:spacing w:val="-2"/>
        </w:rPr>
        <w:t>h</w:t>
      </w:r>
      <w:r w:rsidRPr="00CA65EF">
        <w:rPr>
          <w:rFonts w:cs="Arial"/>
        </w:rPr>
        <w:t>ey</w:t>
      </w:r>
      <w:r w:rsidRPr="00CA65EF">
        <w:rPr>
          <w:rFonts w:cs="Arial"/>
          <w:spacing w:val="-3"/>
        </w:rPr>
        <w:t xml:space="preserve"> </w:t>
      </w:r>
      <w:r w:rsidRPr="00CA65EF">
        <w:rPr>
          <w:rFonts w:cs="Arial"/>
          <w:spacing w:val="1"/>
        </w:rPr>
        <w:t>a</w:t>
      </w:r>
      <w:r w:rsidRPr="00CA65EF">
        <w:rPr>
          <w:rFonts w:cs="Arial"/>
        </w:rPr>
        <w:t xml:space="preserve">re in </w:t>
      </w:r>
      <w:r w:rsidRPr="00CA65EF">
        <w:rPr>
          <w:rFonts w:cs="Arial"/>
          <w:spacing w:val="-1"/>
        </w:rPr>
        <w:t>a</w:t>
      </w:r>
      <w:r w:rsidRPr="00CA65EF">
        <w:rPr>
          <w:rFonts w:cs="Arial"/>
        </w:rPr>
        <w:t>d</w:t>
      </w:r>
      <w:r w:rsidRPr="00CA65EF">
        <w:rPr>
          <w:rFonts w:cs="Arial"/>
          <w:spacing w:val="-3"/>
        </w:rPr>
        <w:t>v</w:t>
      </w:r>
      <w:r w:rsidRPr="00CA65EF">
        <w:rPr>
          <w:rFonts w:cs="Arial"/>
        </w:rPr>
        <w:t>ance.</w:t>
      </w:r>
    </w:p>
    <w:p w:rsidR="0071162E" w:rsidRDefault="0071162E" w:rsidP="00C45A9F">
      <w:pPr>
        <w:pStyle w:val="BodyText"/>
        <w:ind w:left="0"/>
        <w:contextualSpacing/>
        <w:rPr>
          <w:rFonts w:cs="Arial"/>
        </w:rPr>
      </w:pPr>
    </w:p>
    <w:p w:rsidR="00CA65EF" w:rsidRPr="00CA65EF" w:rsidRDefault="00CA65EF" w:rsidP="00C45A9F">
      <w:pPr>
        <w:pStyle w:val="BodyText"/>
        <w:ind w:left="0"/>
        <w:contextualSpacing/>
        <w:rPr>
          <w:rFonts w:cs="Arial"/>
        </w:rPr>
      </w:pPr>
      <w:r w:rsidRPr="00CA65E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8A33C" wp14:editId="4B2AED5E">
                <wp:simplePos x="0" y="0"/>
                <wp:positionH relativeFrom="column">
                  <wp:posOffset>2285365</wp:posOffset>
                </wp:positionH>
                <wp:positionV relativeFrom="paragraph">
                  <wp:posOffset>150495</wp:posOffset>
                </wp:positionV>
                <wp:extent cx="1931670" cy="13106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1310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Name: ……………………..</w:t>
                            </w:r>
                          </w:p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Address: ……......…….......</w:t>
                            </w:r>
                          </w:p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……………………………...</w:t>
                            </w: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br/>
                              <w:t>Number: ..…………………</w:t>
                            </w:r>
                          </w:p>
                          <w:p w:rsidR="00CA65EF" w:rsidRPr="00CA65EF" w:rsidRDefault="00CA65EF" w:rsidP="00CA65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8A33C" id="Rectangle 5" o:spid="_x0000_s1027" style="position:absolute;margin-left:179.95pt;margin-top:11.85pt;width:152.1pt;height:103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" fillcolor="white [3212]" strokecolor="red" strokeweight="1pt">
                <v:textbox>
                  <w:txbxContent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Name: ……………………..</w:t>
                      </w:r>
                    </w:p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Address: ……......…….......</w:t>
                      </w:r>
                    </w:p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……………………………...</w:t>
                      </w: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br/>
                        <w:t>Number: ..…………………</w:t>
                      </w:r>
                    </w:p>
                    <w:p w:rsidR="00CA65EF" w:rsidRPr="00CA65EF" w:rsidRDefault="00CA65EF" w:rsidP="00CA65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5E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8A33C" wp14:editId="4B2AED5E">
                <wp:simplePos x="0" y="0"/>
                <wp:positionH relativeFrom="column">
                  <wp:posOffset>4502785</wp:posOffset>
                </wp:positionH>
                <wp:positionV relativeFrom="paragraph">
                  <wp:posOffset>150495</wp:posOffset>
                </wp:positionV>
                <wp:extent cx="1957705" cy="1310640"/>
                <wp:effectExtent l="0" t="0" r="2349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10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Name: ……………………..</w:t>
                            </w:r>
                          </w:p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Address: ……......…….......</w:t>
                            </w:r>
                          </w:p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……………………………...</w:t>
                            </w: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br/>
                              <w:t>Number: ..…………………</w:t>
                            </w:r>
                          </w:p>
                          <w:p w:rsidR="00CA65EF" w:rsidRPr="00CA65EF" w:rsidRDefault="00CA65EF" w:rsidP="00CA65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8A33C" id="Rectangle 6" o:spid="_x0000_s1028" style="position:absolute;margin-left:354.55pt;margin-top:11.85pt;width:154.15pt;height:10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" fillcolor="white [3212]" strokecolor="red" strokeweight="1pt">
                <v:textbox>
                  <w:txbxContent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Name: ……………………..</w:t>
                      </w:r>
                    </w:p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Address: ……......…….......</w:t>
                      </w:r>
                    </w:p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……………………………...</w:t>
                      </w: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br/>
                        <w:t>Number: ..…………………</w:t>
                      </w:r>
                    </w:p>
                    <w:p w:rsidR="00CA65EF" w:rsidRPr="00CA65EF" w:rsidRDefault="00CA65EF" w:rsidP="00CA65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5E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150759</wp:posOffset>
                </wp:positionV>
                <wp:extent cx="1914525" cy="131064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10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Name: ……………………..</w:t>
                            </w:r>
                          </w:p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Address: ……......…….......</w:t>
                            </w:r>
                          </w:p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……………………………...</w:t>
                            </w:r>
                            <w:r w:rsidRPr="00CA65EF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br/>
                              <w:t>Number: ..…………………</w:t>
                            </w:r>
                          </w:p>
                          <w:p w:rsidR="00CA65EF" w:rsidRPr="00CA65EF" w:rsidRDefault="00CA65EF" w:rsidP="00CA65E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margin-left:4.05pt;margin-top:11.85pt;width:150.75pt;height:10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" fillcolor="white [3212]" strokecolor="red" strokeweight="1pt">
                <v:textbox>
                  <w:txbxContent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Name: ……………………..</w:t>
                      </w:r>
                    </w:p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Address: ……......…….......</w:t>
                      </w:r>
                    </w:p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……………………………...</w:t>
                      </w:r>
                      <w:r w:rsidRPr="00CA65EF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br/>
                        <w:t>Number: ..…………………</w:t>
                      </w:r>
                    </w:p>
                    <w:p w:rsidR="00CA65EF" w:rsidRPr="00CA65EF" w:rsidRDefault="00CA65EF" w:rsidP="00CA65EF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5A9F" w:rsidRPr="00CA65EF" w:rsidRDefault="00C45A9F" w:rsidP="00C45A9F">
      <w:pPr>
        <w:pStyle w:val="BodyText"/>
        <w:ind w:left="0"/>
        <w:contextualSpacing/>
        <w:rPr>
          <w:rFonts w:cs="Arial"/>
        </w:rPr>
      </w:pPr>
    </w:p>
    <w:p w:rsidR="00027C27" w:rsidRPr="00CA65EF" w:rsidRDefault="00027C27" w:rsidP="00B561C0">
      <w:pPr>
        <w:rPr>
          <w:sz w:val="24"/>
          <w:szCs w:val="24"/>
        </w:rPr>
      </w:pPr>
    </w:p>
    <w:sectPr w:rsidR="00027C27" w:rsidRPr="00CA65EF" w:rsidSect="00AE1094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D887B85"/>
    <w:multiLevelType w:val="hybridMultilevel"/>
    <w:tmpl w:val="CE80AFF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290DF8"/>
    <w:multiLevelType w:val="hybridMultilevel"/>
    <w:tmpl w:val="35185B4E"/>
    <w:lvl w:ilvl="0" w:tplc="68C60BC6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color w:val="C0504D"/>
        <w:sz w:val="24"/>
        <w:szCs w:val="24"/>
      </w:rPr>
    </w:lvl>
    <w:lvl w:ilvl="1" w:tplc="93047A84">
      <w:start w:val="1"/>
      <w:numFmt w:val="bullet"/>
      <w:lvlText w:val=""/>
      <w:lvlJc w:val="left"/>
      <w:pPr>
        <w:ind w:hanging="360"/>
      </w:pPr>
      <w:rPr>
        <w:rFonts w:ascii="Wingdings" w:hAnsi="Wingdings" w:hint="default"/>
        <w:color w:val="DEDC09"/>
        <w:sz w:val="24"/>
        <w:szCs w:val="24"/>
      </w:rPr>
    </w:lvl>
    <w:lvl w:ilvl="2" w:tplc="67406C1A">
      <w:start w:val="1"/>
      <w:numFmt w:val="bullet"/>
      <w:lvlText w:val="•"/>
      <w:lvlJc w:val="left"/>
      <w:rPr>
        <w:rFonts w:hint="default"/>
      </w:rPr>
    </w:lvl>
    <w:lvl w:ilvl="3" w:tplc="8EFCDC30">
      <w:start w:val="1"/>
      <w:numFmt w:val="bullet"/>
      <w:lvlText w:val="•"/>
      <w:lvlJc w:val="left"/>
      <w:rPr>
        <w:rFonts w:hint="default"/>
      </w:rPr>
    </w:lvl>
    <w:lvl w:ilvl="4" w:tplc="9E964E18">
      <w:start w:val="1"/>
      <w:numFmt w:val="bullet"/>
      <w:lvlText w:val="•"/>
      <w:lvlJc w:val="left"/>
      <w:rPr>
        <w:rFonts w:hint="default"/>
      </w:rPr>
    </w:lvl>
    <w:lvl w:ilvl="5" w:tplc="6DFA6C00">
      <w:start w:val="1"/>
      <w:numFmt w:val="bullet"/>
      <w:lvlText w:val="•"/>
      <w:lvlJc w:val="left"/>
      <w:rPr>
        <w:rFonts w:hint="default"/>
      </w:rPr>
    </w:lvl>
    <w:lvl w:ilvl="6" w:tplc="CB2CCEE6">
      <w:start w:val="1"/>
      <w:numFmt w:val="bullet"/>
      <w:lvlText w:val="•"/>
      <w:lvlJc w:val="left"/>
      <w:rPr>
        <w:rFonts w:hint="default"/>
      </w:rPr>
    </w:lvl>
    <w:lvl w:ilvl="7" w:tplc="F1B69754">
      <w:start w:val="1"/>
      <w:numFmt w:val="bullet"/>
      <w:lvlText w:val="•"/>
      <w:lvlJc w:val="left"/>
      <w:rPr>
        <w:rFonts w:hint="default"/>
      </w:rPr>
    </w:lvl>
    <w:lvl w:ilvl="8" w:tplc="167857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2C5A07"/>
    <w:multiLevelType w:val="hybridMultilevel"/>
    <w:tmpl w:val="309C49DC"/>
    <w:lvl w:ilvl="0" w:tplc="68C60BC6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color w:val="C0504D"/>
        <w:sz w:val="24"/>
        <w:szCs w:val="24"/>
      </w:rPr>
    </w:lvl>
    <w:lvl w:ilvl="1" w:tplc="0809000F">
      <w:start w:val="1"/>
      <w:numFmt w:val="decimal"/>
      <w:lvlText w:val="%2."/>
      <w:lvlJc w:val="left"/>
      <w:pPr>
        <w:ind w:hanging="360"/>
      </w:pPr>
      <w:rPr>
        <w:rFonts w:hint="default"/>
        <w:color w:val="DEDC09"/>
        <w:sz w:val="24"/>
        <w:szCs w:val="24"/>
      </w:rPr>
    </w:lvl>
    <w:lvl w:ilvl="2" w:tplc="67406C1A">
      <w:start w:val="1"/>
      <w:numFmt w:val="bullet"/>
      <w:lvlText w:val="•"/>
      <w:lvlJc w:val="left"/>
      <w:rPr>
        <w:rFonts w:hint="default"/>
      </w:rPr>
    </w:lvl>
    <w:lvl w:ilvl="3" w:tplc="8EFCDC30">
      <w:start w:val="1"/>
      <w:numFmt w:val="bullet"/>
      <w:lvlText w:val="•"/>
      <w:lvlJc w:val="left"/>
      <w:rPr>
        <w:rFonts w:hint="default"/>
      </w:rPr>
    </w:lvl>
    <w:lvl w:ilvl="4" w:tplc="9E964E18">
      <w:start w:val="1"/>
      <w:numFmt w:val="bullet"/>
      <w:lvlText w:val="•"/>
      <w:lvlJc w:val="left"/>
      <w:rPr>
        <w:rFonts w:hint="default"/>
      </w:rPr>
    </w:lvl>
    <w:lvl w:ilvl="5" w:tplc="6DFA6C00">
      <w:start w:val="1"/>
      <w:numFmt w:val="bullet"/>
      <w:lvlText w:val="•"/>
      <w:lvlJc w:val="left"/>
      <w:rPr>
        <w:rFonts w:hint="default"/>
      </w:rPr>
    </w:lvl>
    <w:lvl w:ilvl="6" w:tplc="CB2CCEE6">
      <w:start w:val="1"/>
      <w:numFmt w:val="bullet"/>
      <w:lvlText w:val="•"/>
      <w:lvlJc w:val="left"/>
      <w:rPr>
        <w:rFonts w:hint="default"/>
      </w:rPr>
    </w:lvl>
    <w:lvl w:ilvl="7" w:tplc="F1B69754">
      <w:start w:val="1"/>
      <w:numFmt w:val="bullet"/>
      <w:lvlText w:val="•"/>
      <w:lvlJc w:val="left"/>
      <w:rPr>
        <w:rFonts w:hint="default"/>
      </w:rPr>
    </w:lvl>
    <w:lvl w:ilvl="8" w:tplc="1678572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F93FF9"/>
    <w:multiLevelType w:val="hybridMultilevel"/>
    <w:tmpl w:val="D0443E44"/>
    <w:lvl w:ilvl="0" w:tplc="2480A33C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BA26FC34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color w:val="333333"/>
        <w:sz w:val="24"/>
        <w:szCs w:val="24"/>
      </w:rPr>
    </w:lvl>
    <w:lvl w:ilvl="2" w:tplc="2174BB76">
      <w:start w:val="1"/>
      <w:numFmt w:val="bullet"/>
      <w:lvlText w:val="•"/>
      <w:lvlJc w:val="left"/>
      <w:rPr>
        <w:rFonts w:hint="default"/>
      </w:rPr>
    </w:lvl>
    <w:lvl w:ilvl="3" w:tplc="2D4AF556">
      <w:start w:val="1"/>
      <w:numFmt w:val="bullet"/>
      <w:lvlText w:val="•"/>
      <w:lvlJc w:val="left"/>
      <w:rPr>
        <w:rFonts w:hint="default"/>
      </w:rPr>
    </w:lvl>
    <w:lvl w:ilvl="4" w:tplc="726E8B0E">
      <w:start w:val="1"/>
      <w:numFmt w:val="bullet"/>
      <w:lvlText w:val="•"/>
      <w:lvlJc w:val="left"/>
      <w:rPr>
        <w:rFonts w:hint="default"/>
      </w:rPr>
    </w:lvl>
    <w:lvl w:ilvl="5" w:tplc="12C2EDCC">
      <w:start w:val="1"/>
      <w:numFmt w:val="bullet"/>
      <w:lvlText w:val="•"/>
      <w:lvlJc w:val="left"/>
      <w:rPr>
        <w:rFonts w:hint="default"/>
      </w:rPr>
    </w:lvl>
    <w:lvl w:ilvl="6" w:tplc="32E270AC">
      <w:start w:val="1"/>
      <w:numFmt w:val="bullet"/>
      <w:lvlText w:val="•"/>
      <w:lvlJc w:val="left"/>
      <w:rPr>
        <w:rFonts w:hint="default"/>
      </w:rPr>
    </w:lvl>
    <w:lvl w:ilvl="7" w:tplc="E9C251D8">
      <w:start w:val="1"/>
      <w:numFmt w:val="bullet"/>
      <w:lvlText w:val="•"/>
      <w:lvlJc w:val="left"/>
      <w:rPr>
        <w:rFonts w:hint="default"/>
      </w:rPr>
    </w:lvl>
    <w:lvl w:ilvl="8" w:tplc="2340924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9F"/>
    <w:rsid w:val="00027C27"/>
    <w:rsid w:val="000C0CF4"/>
    <w:rsid w:val="00281579"/>
    <w:rsid w:val="00306C61"/>
    <w:rsid w:val="0037582B"/>
    <w:rsid w:val="0044766A"/>
    <w:rsid w:val="0071162E"/>
    <w:rsid w:val="007E4DA0"/>
    <w:rsid w:val="00857548"/>
    <w:rsid w:val="009B7615"/>
    <w:rsid w:val="00AE1094"/>
    <w:rsid w:val="00B51BDC"/>
    <w:rsid w:val="00B561C0"/>
    <w:rsid w:val="00B773CE"/>
    <w:rsid w:val="00C45A9F"/>
    <w:rsid w:val="00C84069"/>
    <w:rsid w:val="00C91823"/>
    <w:rsid w:val="00CA65EF"/>
    <w:rsid w:val="00CD647B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52B7"/>
  <w15:chartTrackingRefBased/>
  <w15:docId w15:val="{39AD3CBE-E775-4C82-BD1D-773E5528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A9F"/>
    <w:pPr>
      <w:widowControl w:val="0"/>
    </w:pPr>
    <w:rPr>
      <w:rFonts w:eastAsiaTheme="minorHAnsi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9">
    <w:name w:val="heading 9"/>
    <w:basedOn w:val="Normal"/>
    <w:link w:val="Heading9Char"/>
    <w:uiPriority w:val="1"/>
    <w:qFormat/>
    <w:rsid w:val="00C45A9F"/>
    <w:pPr>
      <w:ind w:left="120"/>
      <w:outlineLvl w:val="8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9Char">
    <w:name w:val="Heading 9 Char"/>
    <w:basedOn w:val="DefaultParagraphFont"/>
    <w:link w:val="Heading9"/>
    <w:uiPriority w:val="1"/>
    <w:rsid w:val="00C45A9F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45A9F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5A9F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45A9F"/>
    <w:pPr>
      <w:widowControl w:val="0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A23732664</value>
    </field>
    <field name="Objective-Title">
      <value order="0">Publications - Resilient Communities Guidance 2018 - Guide to Emergency Planning for Community Groups - Household Emergency Plan - March 2019</value>
    </field>
    <field name="Objective-Description">
      <value order="0"/>
    </field>
    <field name="Objective-CreationStamp">
      <value order="0">2019-03-11T13:42:40Z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2019-03-11T13:42:57Z</value>
    </field>
    <field name="Objective-Owner">
      <value order="0">Jardine, Kerry K (U207813)</value>
    </field>
    <field name="Objective-Path">
      <value order="0">Objective Global Folder:SG File Plan:Crime, law, justice and rights:Emergencies:Civil emergencies:Advice and policy: Civil emergencies:Scottish Resilience: Community Resilience: Advice and Policy: Part 2: 2018-2023</value>
    </field>
    <field name="Objective-Parent">
      <value order="0">Scottish Resilience: Community Resilience: Advice and Policy: Part 2: 2018-2023</value>
    </field>
    <field name="Objective-State">
      <value order="0">Being Drafted</value>
    </field>
    <field name="Objective-VersionId">
      <value order="0">vA33861379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POL/29996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 K (Kerry)</dc:creator>
  <cp:keywords/>
  <dc:description/>
  <cp:lastModifiedBy>Jardine K (Kerry)</cp:lastModifiedBy>
  <cp:revision>6</cp:revision>
  <dcterms:created xsi:type="dcterms:W3CDTF">2019-03-11T13:44:00Z</dcterms:created>
  <dcterms:modified xsi:type="dcterms:W3CDTF">2020-09-23T10:50:00Z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A23732664</vt:lpwstr>
  </property>
  <property fmtid="{D5CDD505-2E9C-101B-9397-08002B2CF9AE}" pid="4" name="Objective-Title">
    <vt:lpwstr>Publications - Resilient Communities Guidance 2018 - Guide to Emergency Planning for Community Groups - Household Emergency Plan - March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2019-03-11T13:42:46Z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2019-03-11T13:42:57Z</vt:filetime>
  </property>
  <property fmtid="{D5CDD505-2E9C-101B-9397-08002B2CF9AE}" pid="11" name="Objective-Owner">
    <vt:lpwstr>Jardine, Kerry K (U207813)</vt:lpwstr>
  </property>
  <property fmtid="{D5CDD505-2E9C-101B-9397-08002B2CF9AE}" pid="12" name="Objective-Path">
    <vt:lpwstr>Objective Global Folder:SG File Plan:Crime, law, justice and rights:Emergencies:Civil emergencies:Advice and policy: Civil emergencies:Scottish Resilience: Community Resilience: Advice and Policy: Part 2: 2018-2023:</vt:lpwstr>
  </property>
  <property fmtid="{D5CDD505-2E9C-101B-9397-08002B2CF9AE}" pid="13" name="Objective-Parent">
    <vt:lpwstr>Scottish Resilience: Community Resilience: Advice and Policy: Part 2: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vA33861379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